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3032C3" w:rsidP="00E775B0">
      <w:r>
        <w:rPr>
          <w:noProof/>
          <w:lang w:eastAsia="en-AU"/>
        </w:rPr>
        <w:drawing>
          <wp:inline distT="0" distB="0" distL="0" distR="0">
            <wp:extent cx="2647666" cy="47777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division-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72" cy="4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60E" w:rsidRPr="00E636A7" w:rsidRDefault="00E3160E" w:rsidP="00E3160E">
      <w:pPr>
        <w:pStyle w:val="Heading3"/>
        <w:rPr>
          <w:lang w:val="de-DE"/>
        </w:rPr>
      </w:pPr>
      <w:r w:rsidRPr="00E636A7">
        <w:rPr>
          <w:lang w:val="de-DE"/>
        </w:rPr>
        <w:t>Gesundheitsratgeber</w:t>
      </w:r>
    </w:p>
    <w:p w:rsidR="00E3160E" w:rsidRPr="004F1434" w:rsidRDefault="00E3160E" w:rsidP="00E3160E">
      <w:pPr>
        <w:pStyle w:val="Flyerheadline"/>
        <w:rPr>
          <w:sz w:val="52"/>
          <w:lang w:val="de-DE"/>
        </w:rPr>
      </w:pPr>
      <w:r w:rsidRPr="004F1434">
        <w:rPr>
          <w:sz w:val="52"/>
          <w:lang w:val="de-DE"/>
        </w:rPr>
        <w:t xml:space="preserve">So bleiben Sie gesund, wenn es heiß ist </w:t>
      </w:r>
    </w:p>
    <w:p w:rsidR="00E3160E" w:rsidRPr="001B25AF" w:rsidRDefault="00E3160E" w:rsidP="00E3160E">
      <w:pPr>
        <w:pStyle w:val="Heading2"/>
        <w:rPr>
          <w:sz w:val="24"/>
          <w:lang w:val="de-DE"/>
        </w:rPr>
      </w:pPr>
      <w:bookmarkStart w:id="0" w:name="_Toc326144801"/>
      <w:r w:rsidRPr="001B25AF">
        <w:rPr>
          <w:sz w:val="24"/>
          <w:lang w:val="de-DE"/>
        </w:rPr>
        <w:t>Alle</w:t>
      </w:r>
    </w:p>
    <w:p w:rsidR="00E3160E" w:rsidRPr="001B25AF" w:rsidRDefault="00E3160E" w:rsidP="00E3160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Trinken Sie ausreichend Flüssigkeit</w:t>
      </w:r>
    </w:p>
    <w:p w:rsidR="00E3160E" w:rsidRPr="001B25AF" w:rsidRDefault="00E3160E" w:rsidP="00E3160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Halten Sie sich bevorzugt im Haus auf, mit angeschaltetem Ventilator oder Klimaanlage</w:t>
      </w:r>
    </w:p>
    <w:p w:rsidR="00E3160E" w:rsidRPr="001B25AF" w:rsidRDefault="00E3160E" w:rsidP="00E3160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Wenn Sie das Haus zu verlassen müssen, tun Sie dies am frühen Morgen oder späten Abend, und bleiben sie im Schatten</w:t>
      </w:r>
    </w:p>
    <w:p w:rsidR="00E3160E" w:rsidRPr="001B25AF" w:rsidRDefault="00E3160E" w:rsidP="00E3160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Helle und lockere Kleidung und draußen einen Hut tragen</w:t>
      </w:r>
    </w:p>
    <w:p w:rsidR="00E3160E" w:rsidRPr="001B25AF" w:rsidRDefault="00E3160E" w:rsidP="00E3160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Immer reichlich Sonnenschutzcreme verwenden</w:t>
      </w:r>
    </w:p>
    <w:p w:rsidR="00E3160E" w:rsidRPr="001B25AF" w:rsidRDefault="00E3160E" w:rsidP="00E3160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Bei großer Hitze ausgiebigen Sport im Freien vermeiden</w:t>
      </w:r>
    </w:p>
    <w:p w:rsidR="00E3160E" w:rsidRPr="001B25AF" w:rsidRDefault="00E3160E" w:rsidP="00E3160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Sprühen Sie Gesicht und Körper mit einem Wassersprüher an um besser einzuschlafen</w:t>
      </w:r>
    </w:p>
    <w:p w:rsidR="00E3160E" w:rsidRPr="001B25AF" w:rsidRDefault="00E3160E" w:rsidP="00E3160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Nehmen Sie weiterhin Ihre regelmäßigen Medikamente, auch wenn Sie sich aufgrund der Hitze nicht wohl fühlen</w:t>
      </w:r>
    </w:p>
    <w:p w:rsidR="00E3160E" w:rsidRPr="001B25AF" w:rsidRDefault="00E3160E" w:rsidP="00E3160E">
      <w:pPr>
        <w:pStyle w:val="Heading2"/>
        <w:rPr>
          <w:sz w:val="24"/>
          <w:lang w:val="de-DE"/>
        </w:rPr>
      </w:pPr>
      <w:r w:rsidRPr="001B25AF">
        <w:rPr>
          <w:sz w:val="24"/>
          <w:lang w:val="de-DE"/>
        </w:rPr>
        <w:t>Babys und Kleinkinder</w:t>
      </w:r>
    </w:p>
    <w:p w:rsidR="00E3160E" w:rsidRPr="001B25AF" w:rsidRDefault="00E3160E" w:rsidP="00E3160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Babys und Kleinkinder müssen bei Hitze genau beobachtet werden, denn sie können sehr schnell gesundheitliche Probleme bekommen</w:t>
      </w:r>
    </w:p>
    <w:p w:rsidR="00E3160E" w:rsidRPr="001B25AF" w:rsidRDefault="00E3160E" w:rsidP="00E3160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Hitze in Autos kann gefährlich werden – lassen Sie niemals Babys, Kleinkinder oder Haustiere allein in einem Auto, auch nicht bei laufender Klimaanlage</w:t>
      </w:r>
    </w:p>
    <w:p w:rsidR="00E3160E" w:rsidRPr="001B25AF" w:rsidRDefault="00E3160E" w:rsidP="00E3160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Schwangere Frauen oder stillende Mütter sollten mehr Flüssigkeit als üblich zu sich nehmen</w:t>
      </w:r>
    </w:p>
    <w:p w:rsidR="00E3160E" w:rsidRPr="001B25AF" w:rsidRDefault="00E3160E" w:rsidP="00E3160E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Bei Hitze im Freien immer Schuhe anziehen – Babys und Kleinkindern können sich am Boden leicht die Füße verbrennen</w:t>
      </w:r>
    </w:p>
    <w:p w:rsidR="00E3160E" w:rsidRPr="001B25AF" w:rsidRDefault="00E3160E" w:rsidP="00E3160E">
      <w:pPr>
        <w:pStyle w:val="Heading2"/>
        <w:rPr>
          <w:sz w:val="24"/>
          <w:lang w:val="de-DE"/>
        </w:rPr>
      </w:pPr>
      <w:r w:rsidRPr="001B25AF">
        <w:rPr>
          <w:sz w:val="24"/>
          <w:lang w:val="de-DE"/>
        </w:rPr>
        <w:t>Ältere Menschen</w:t>
      </w:r>
    </w:p>
    <w:p w:rsidR="00E3160E" w:rsidRPr="001B25AF" w:rsidRDefault="00E3160E" w:rsidP="00E3160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Sehen Sie mindestens zweimal täglich nach älteren Menschen, besonders, wenn sie allein wohnen</w:t>
      </w:r>
    </w:p>
    <w:p w:rsidR="00E3160E" w:rsidRPr="001B25AF" w:rsidRDefault="00E3160E" w:rsidP="00E3160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Vergewissern Sie sich, dass ältere Menschen die Klimaanlage benutzen, wenn es heiß ist – vergewissern Sie sich, dass die Einstellung auf „Kühlen“ gestellt ist</w:t>
      </w:r>
    </w:p>
    <w:p w:rsidR="00E3160E" w:rsidRPr="001B25AF" w:rsidRDefault="00E3160E" w:rsidP="00E3160E">
      <w:pPr>
        <w:pStyle w:val="Heading2"/>
        <w:rPr>
          <w:sz w:val="24"/>
          <w:lang w:val="de-DE"/>
        </w:rPr>
      </w:pPr>
      <w:r w:rsidRPr="001B25AF">
        <w:rPr>
          <w:sz w:val="24"/>
          <w:lang w:val="de-DE"/>
        </w:rPr>
        <w:t>Ihr Haus</w:t>
      </w:r>
    </w:p>
    <w:p w:rsidR="00E3160E" w:rsidRPr="001B25AF" w:rsidRDefault="00E3160E" w:rsidP="00E3160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Halten Sie Vorhänge und Rollläden tagsüber geschlossen, um die Hitze auszusperren</w:t>
      </w:r>
    </w:p>
    <w:p w:rsidR="00E3160E" w:rsidRPr="001B25AF" w:rsidRDefault="00E3160E" w:rsidP="00E3160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Öffnen Sie nachts, wenn es nicht zu heiß ist, die Fenster, um kühle Luft einzulassen</w:t>
      </w:r>
    </w:p>
    <w:p w:rsidR="00E3160E" w:rsidRPr="001B25AF" w:rsidRDefault="00E3160E" w:rsidP="00E3160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 xml:space="preserve">Zu Hause sollten Sie so wenig Kleidung wie möglich tragen </w:t>
      </w:r>
    </w:p>
    <w:p w:rsidR="00E3160E" w:rsidRPr="001B25AF" w:rsidRDefault="00E3160E" w:rsidP="00E3160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Bakterien können sich bei heißem Wetter auf Lebensmitteln sehr schnell vermehren und Krankheiten verursachen – bewahren Sie alle frischen Lebensmittel im Kühlschrank auf</w:t>
      </w:r>
    </w:p>
    <w:p w:rsidR="00E3160E" w:rsidRPr="001B25AF" w:rsidRDefault="00E3160E" w:rsidP="00E3160E">
      <w:pPr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Tiere können an heißen Tagen leiden und sogar sterben und sollten zur Sicherheit im Haus bleiben oder im Garten Schatten und genug Wasser haben</w:t>
      </w:r>
    </w:p>
    <w:p w:rsidR="00E3160E" w:rsidRPr="001B25AF" w:rsidRDefault="00E3160E" w:rsidP="00E3160E">
      <w:pPr>
        <w:pStyle w:val="Heading2"/>
        <w:rPr>
          <w:sz w:val="24"/>
          <w:lang w:val="de-DE"/>
        </w:rPr>
      </w:pPr>
      <w:r w:rsidRPr="001B25AF">
        <w:rPr>
          <w:sz w:val="24"/>
          <w:lang w:val="de-DE"/>
        </w:rPr>
        <w:t>So finden Sie Hilfe</w:t>
      </w:r>
    </w:p>
    <w:p w:rsidR="00E3160E" w:rsidRPr="001B25AF" w:rsidRDefault="00E3160E" w:rsidP="00E3160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Wenn Sie sich unwohl fühlen:</w:t>
      </w:r>
    </w:p>
    <w:p w:rsidR="00E3160E" w:rsidRPr="001B25AF" w:rsidRDefault="00E3160E" w:rsidP="00E3160E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>Fragen Sie ihren Apotheker oder Hausarzt</w:t>
      </w:r>
    </w:p>
    <w:p w:rsidR="00E3160E" w:rsidRPr="001B25AF" w:rsidRDefault="00E3160E" w:rsidP="00E3160E">
      <w:pPr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sz w:val="22"/>
          <w:szCs w:val="24"/>
          <w:lang w:val="de-DE"/>
        </w:rPr>
      </w:pPr>
      <w:r w:rsidRPr="001B25AF">
        <w:rPr>
          <w:rFonts w:cs="Arial"/>
          <w:sz w:val="22"/>
          <w:szCs w:val="24"/>
          <w:lang w:val="de-DE"/>
        </w:rPr>
        <w:t xml:space="preserve">Rufen Sie </w:t>
      </w:r>
      <w:r w:rsidRPr="001B25AF">
        <w:rPr>
          <w:rFonts w:cs="Arial"/>
          <w:i/>
          <w:iCs/>
          <w:sz w:val="22"/>
          <w:szCs w:val="24"/>
          <w:lang w:val="de-DE"/>
        </w:rPr>
        <w:t xml:space="preserve">healthdirect Australia </w:t>
      </w:r>
      <w:r w:rsidRPr="001B25AF">
        <w:rPr>
          <w:rFonts w:cs="Arial"/>
          <w:sz w:val="22"/>
          <w:szCs w:val="24"/>
          <w:lang w:val="de-DE"/>
        </w:rPr>
        <w:t>unter der Nummer 1800 022 222 an</w:t>
      </w:r>
    </w:p>
    <w:p w:rsidR="00E3160E" w:rsidRPr="001B25AF" w:rsidRDefault="00E3160E" w:rsidP="00E3160E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4"/>
          <w:lang w:val="de-DE"/>
        </w:rPr>
      </w:pPr>
    </w:p>
    <w:p w:rsidR="00E3160E" w:rsidRPr="001B25AF" w:rsidRDefault="00E3160E" w:rsidP="00E3160E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  <w:szCs w:val="24"/>
          <w:lang w:val="de-DE"/>
        </w:rPr>
      </w:pPr>
      <w:r w:rsidRPr="001B25AF">
        <w:rPr>
          <w:rFonts w:cs="Arial"/>
          <w:b/>
          <w:bCs/>
          <w:sz w:val="22"/>
          <w:szCs w:val="24"/>
          <w:lang w:val="de-DE"/>
        </w:rPr>
        <w:t>Wenn Sie sich sehr unwohl f</w:t>
      </w:r>
      <w:r w:rsidRPr="001B25AF">
        <w:rPr>
          <w:rFonts w:cs="Arial"/>
          <w:b/>
          <w:sz w:val="22"/>
          <w:szCs w:val="24"/>
          <w:lang w:val="de-DE"/>
        </w:rPr>
        <w:t>ühlen, gehen Sie ins nächste Krankenhaus oder rufen Sie einen Krankenwagen unter der Nummer 000</w:t>
      </w:r>
    </w:p>
    <w:p w:rsidR="00E3160E" w:rsidRPr="001B25AF" w:rsidRDefault="00E3160E" w:rsidP="00E3160E">
      <w:pPr>
        <w:autoSpaceDE w:val="0"/>
        <w:autoSpaceDN w:val="0"/>
        <w:adjustRightInd w:val="0"/>
        <w:spacing w:after="0"/>
        <w:rPr>
          <w:rFonts w:cs="Arial"/>
          <w:sz w:val="22"/>
          <w:szCs w:val="24"/>
          <w:lang w:val="de-DE"/>
        </w:rPr>
      </w:pPr>
      <w:r>
        <w:rPr>
          <w:rFonts w:ascii="ArialMT" w:hAnsi="ArialMT" w:cs="ArialMT"/>
          <w:noProof/>
          <w:color w:val="000000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21590</wp:posOffset>
                </wp:positionV>
                <wp:extent cx="6441440" cy="0"/>
                <wp:effectExtent l="22860" t="24765" r="22225" b="228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6.3pt;margin-top:1.7pt;width:5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" strokecolor="#bfbfbf" strokeweight="3pt"/>
            </w:pict>
          </mc:Fallback>
        </mc:AlternateContent>
      </w:r>
    </w:p>
    <w:bookmarkEnd w:id="0"/>
    <w:p w:rsidR="00E3160E" w:rsidRPr="001B25AF" w:rsidRDefault="00E3160E" w:rsidP="00E3160E">
      <w:pPr>
        <w:rPr>
          <w:rFonts w:cs="Arial"/>
          <w:bCs/>
          <w:sz w:val="22"/>
          <w:szCs w:val="24"/>
          <w:lang w:val="de-DE"/>
        </w:rPr>
      </w:pPr>
      <w:r w:rsidRPr="001B25AF">
        <w:rPr>
          <w:rFonts w:cs="Arial"/>
          <w:bCs/>
          <w:sz w:val="22"/>
          <w:szCs w:val="24"/>
          <w:lang w:val="de-DE"/>
        </w:rPr>
        <w:t>Inhalt erstellt durch SA Health, Government of South Australia.</w:t>
      </w:r>
    </w:p>
    <w:p w:rsidR="004C2780" w:rsidRPr="001F6030" w:rsidRDefault="004C2780" w:rsidP="00E3160E">
      <w:pPr>
        <w:pStyle w:val="Heading3"/>
      </w:pPr>
      <w:bookmarkStart w:id="1" w:name="_GoBack"/>
      <w:bookmarkEnd w:id="1"/>
    </w:p>
    <w:sectPr w:rsidR="004C2780" w:rsidRPr="001F6030" w:rsidSect="003032C3">
      <w:footerReference w:type="default" r:id="rId13"/>
      <w:headerReference w:type="first" r:id="rId14"/>
      <w:footerReference w:type="first" r:id="rId15"/>
      <w:pgSz w:w="11906" w:h="16838" w:code="9"/>
      <w:pgMar w:top="709" w:right="680" w:bottom="1134" w:left="680" w:header="391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2A" w:rsidRDefault="0013662A" w:rsidP="0013662A">
      <w:pPr>
        <w:spacing w:after="0"/>
      </w:pPr>
      <w:r>
        <w:separator/>
      </w:r>
    </w:p>
  </w:endnote>
  <w:endnote w:type="continuationSeparator" w:id="0">
    <w:p w:rsidR="0013662A" w:rsidRDefault="0013662A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="00F67EEB">
      <w:rPr>
        <w:b/>
      </w:rPr>
      <w:br/>
      <w:t xml:space="preserve">on request for a person with </w:t>
    </w:r>
    <w:r w:rsidRPr="00AF7C07">
      <w:rPr>
        <w:b/>
      </w:rPr>
      <w:t>disability.</w:t>
    </w:r>
  </w:p>
  <w:p w:rsidR="009B0844" w:rsidRDefault="009B0844" w:rsidP="009B0844">
    <w:pPr>
      <w:spacing w:after="300"/>
      <w:ind w:right="-1"/>
    </w:pPr>
    <w:r>
      <w:t>© Department of Health 201</w:t>
    </w:r>
    <w:r w:rsidR="002E7D36">
      <w:t>8</w:t>
    </w:r>
  </w:p>
  <w:p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095489" w:themeColor="accent1"/>
        <w:sz w:val="28"/>
        <w:szCs w:val="28"/>
      </w:rPr>
    </w:pPr>
    <w:r w:rsidRPr="00483052">
      <w:rPr>
        <w:rFonts w:ascii="Arial" w:hAnsi="Arial"/>
        <w:color w:val="095489" w:themeColor="accent1"/>
        <w:sz w:val="28"/>
        <w:szCs w:val="28"/>
      </w:rPr>
      <w:t>health</w:t>
    </w:r>
    <w:r w:rsidR="001B527C">
      <w:rPr>
        <w:rFonts w:ascii="Arial" w:hAnsi="Arial"/>
        <w:color w:val="095489" w:themeColor="accent1"/>
        <w:sz w:val="28"/>
        <w:szCs w:val="28"/>
      </w:rPr>
      <w:t>ywa</w:t>
    </w:r>
    <w:r w:rsidRPr="00483052">
      <w:rPr>
        <w:rFonts w:ascii="Arial" w:hAnsi="Arial"/>
        <w:color w:val="095489" w:themeColor="accent1"/>
        <w:sz w:val="28"/>
        <w:szCs w:val="28"/>
      </w:rPr>
      <w:t>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3032C3">
    <w:pPr>
      <w:spacing w:after="240"/>
      <w:jc w:val="right"/>
      <w:rPr>
        <w:b/>
        <w:color w:val="095489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2A" w:rsidRDefault="0013662A" w:rsidP="0013662A">
      <w:pPr>
        <w:spacing w:after="0"/>
      </w:pPr>
      <w:r>
        <w:separator/>
      </w:r>
    </w:p>
  </w:footnote>
  <w:footnote w:type="continuationSeparator" w:id="0">
    <w:p w:rsidR="0013662A" w:rsidRDefault="0013662A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F09E8AA" wp14:editId="7A2F8C75">
          <wp:simplePos x="0" y="0"/>
          <wp:positionH relativeFrom="page">
            <wp:posOffset>0</wp:posOffset>
          </wp:positionH>
          <wp:positionV relativeFrom="page">
            <wp:posOffset>81887</wp:posOffset>
          </wp:positionV>
          <wp:extent cx="7558768" cy="10691999"/>
          <wp:effectExtent l="0" t="0" r="444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782"/>
    <w:multiLevelType w:val="hybridMultilevel"/>
    <w:tmpl w:val="B7941A2A"/>
    <w:lvl w:ilvl="0" w:tplc="03A425A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8CCCA1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7F429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A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20F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88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49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6CC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80D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52F05"/>
    <w:multiLevelType w:val="hybridMultilevel"/>
    <w:tmpl w:val="28444094"/>
    <w:lvl w:ilvl="0" w:tplc="D24E714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4E4E7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F69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6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25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27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AA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E6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48D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526DB"/>
    <w:multiLevelType w:val="hybridMultilevel"/>
    <w:tmpl w:val="CD0CE2D0"/>
    <w:lvl w:ilvl="0" w:tplc="7FF66C8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222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49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E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4E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AF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F01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29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605C"/>
    <w:multiLevelType w:val="hybridMultilevel"/>
    <w:tmpl w:val="0BE6D43A"/>
    <w:lvl w:ilvl="0" w:tplc="DF30F53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05AB7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02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7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8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C8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B0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AC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B0685"/>
    <w:multiLevelType w:val="hybridMultilevel"/>
    <w:tmpl w:val="B2A4B9B4"/>
    <w:lvl w:ilvl="0" w:tplc="3D5C3F8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BC0ED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43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26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9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5E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CC4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8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37D4A"/>
    <w:multiLevelType w:val="hybridMultilevel"/>
    <w:tmpl w:val="8B54C100"/>
    <w:lvl w:ilvl="0" w:tplc="FC9482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72F2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2E7A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4AE3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9480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A6C8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B4C99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1269D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4C58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1507C"/>
    <w:rsid w:val="000244A9"/>
    <w:rsid w:val="000817F3"/>
    <w:rsid w:val="00090F60"/>
    <w:rsid w:val="0013662A"/>
    <w:rsid w:val="001437E0"/>
    <w:rsid w:val="00171B7B"/>
    <w:rsid w:val="001B527C"/>
    <w:rsid w:val="001C7D1F"/>
    <w:rsid w:val="001F6030"/>
    <w:rsid w:val="001F68E9"/>
    <w:rsid w:val="00217882"/>
    <w:rsid w:val="00220E8F"/>
    <w:rsid w:val="00232283"/>
    <w:rsid w:val="002C7D7D"/>
    <w:rsid w:val="002E5F5B"/>
    <w:rsid w:val="002E7D36"/>
    <w:rsid w:val="003032C3"/>
    <w:rsid w:val="00355004"/>
    <w:rsid w:val="003929E7"/>
    <w:rsid w:val="00466DB9"/>
    <w:rsid w:val="00471692"/>
    <w:rsid w:val="00483052"/>
    <w:rsid w:val="00492C70"/>
    <w:rsid w:val="004A609E"/>
    <w:rsid w:val="004B464B"/>
    <w:rsid w:val="004C2780"/>
    <w:rsid w:val="004C27CB"/>
    <w:rsid w:val="004C6976"/>
    <w:rsid w:val="00521D1A"/>
    <w:rsid w:val="0056716B"/>
    <w:rsid w:val="00597A85"/>
    <w:rsid w:val="005A409E"/>
    <w:rsid w:val="005A4DC8"/>
    <w:rsid w:val="005D455D"/>
    <w:rsid w:val="00650DA1"/>
    <w:rsid w:val="006F1E2D"/>
    <w:rsid w:val="006F52D0"/>
    <w:rsid w:val="00703CF1"/>
    <w:rsid w:val="00753150"/>
    <w:rsid w:val="0077027C"/>
    <w:rsid w:val="00783784"/>
    <w:rsid w:val="00794DF0"/>
    <w:rsid w:val="007C3222"/>
    <w:rsid w:val="007D3AE7"/>
    <w:rsid w:val="007D793C"/>
    <w:rsid w:val="00881846"/>
    <w:rsid w:val="00882643"/>
    <w:rsid w:val="00885FFD"/>
    <w:rsid w:val="00897837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91C4C"/>
    <w:rsid w:val="00AA1620"/>
    <w:rsid w:val="00AA59CF"/>
    <w:rsid w:val="00AF0C79"/>
    <w:rsid w:val="00B17ECC"/>
    <w:rsid w:val="00B85FD3"/>
    <w:rsid w:val="00BB5682"/>
    <w:rsid w:val="00BD41EB"/>
    <w:rsid w:val="00BD7C33"/>
    <w:rsid w:val="00BE3C2D"/>
    <w:rsid w:val="00C7143D"/>
    <w:rsid w:val="00C729CE"/>
    <w:rsid w:val="00CF2778"/>
    <w:rsid w:val="00CF64E2"/>
    <w:rsid w:val="00D147D4"/>
    <w:rsid w:val="00D636EE"/>
    <w:rsid w:val="00D9301F"/>
    <w:rsid w:val="00DD22D0"/>
    <w:rsid w:val="00DE4BFE"/>
    <w:rsid w:val="00E3160E"/>
    <w:rsid w:val="00E40563"/>
    <w:rsid w:val="00E47483"/>
    <w:rsid w:val="00E775B0"/>
    <w:rsid w:val="00F647BD"/>
    <w:rsid w:val="00F67EEB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95489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95489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95489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95489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95489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95489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063E66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63E66" w:themeColor="accent1" w:themeShade="BF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 w:themeColor="accent1"/>
          <w:left w:val="nil"/>
          <w:bottom w:val="single" w:sz="8" w:space="0" w:color="0954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  <w:insideH w:val="single" w:sz="8" w:space="0" w:color="095489" w:themeColor="accent1"/>
        <w:insideV w:val="single" w:sz="8" w:space="0" w:color="0954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AAD8F9" w:themeFill="accent1" w:themeFillTint="3F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95489" w:themeColor="accent1"/>
          <w:left w:val="single" w:sz="8" w:space="0" w:color="095489" w:themeColor="accent1"/>
          <w:bottom w:val="single" w:sz="1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H w:val="nil"/>
          <w:insideV w:val="single" w:sz="8" w:space="0" w:color="0954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</w:tcPr>
    </w:tblStylePr>
    <w:tblStylePr w:type="band1Vert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  <w:shd w:val="clear" w:color="auto" w:fill="095489" w:themeFill="accent2"/>
      </w:tcPr>
    </w:tblStylePr>
    <w:tblStylePr w:type="band2Horz">
      <w:tblPr/>
      <w:tcPr>
        <w:tcBorders>
          <w:top w:val="single" w:sz="8" w:space="0" w:color="095489" w:themeColor="accent1"/>
          <w:left w:val="single" w:sz="8" w:space="0" w:color="095489" w:themeColor="accent1"/>
          <w:bottom w:val="single" w:sz="8" w:space="0" w:color="095489" w:themeColor="accent1"/>
          <w:right w:val="single" w:sz="8" w:space="0" w:color="095489" w:themeColor="accent1"/>
          <w:insideV w:val="single" w:sz="8" w:space="0" w:color="09548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E88DE" w:themeColor="accent1" w:themeTint="BF"/>
        <w:left w:val="single" w:sz="8" w:space="0" w:color="0E88DE" w:themeColor="accent1" w:themeTint="BF"/>
        <w:bottom w:val="single" w:sz="8" w:space="0" w:color="0E88DE" w:themeColor="accent1" w:themeTint="BF"/>
        <w:right w:val="single" w:sz="8" w:space="0" w:color="0E88DE" w:themeColor="accent1" w:themeTint="BF"/>
        <w:insideH w:val="single" w:sz="8" w:space="0" w:color="0E88D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  <w:shd w:val="clear" w:color="auto" w:fill="0954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 w:themeColor="accent1" w:themeTint="BF"/>
          <w:left w:val="single" w:sz="8" w:space="0" w:color="0E88DE" w:themeColor="accent1" w:themeTint="BF"/>
          <w:bottom w:val="single" w:sz="8" w:space="0" w:color="0E88DE" w:themeColor="accent1" w:themeTint="BF"/>
          <w:right w:val="single" w:sz="8" w:space="0" w:color="0E88D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bottom w:val="single" w:sz="8" w:space="0" w:color="0954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AAD8F9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95489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 w:themeColor="accent1"/>
          <w:bottom w:val="single" w:sz="8" w:space="0" w:color="095489" w:themeColor="accent1"/>
        </w:tcBorders>
      </w:tcPr>
    </w:tblStylePr>
    <w:tblStylePr w:type="band1Vert">
      <w:tblPr/>
      <w:tcPr>
        <w:shd w:val="clear" w:color="auto" w:fill="AAD8F9" w:themeFill="accent1" w:themeFillTint="3F"/>
      </w:tcPr>
    </w:tblStylePr>
    <w:tblStylePr w:type="band1Horz">
      <w:tblPr/>
      <w:tcPr>
        <w:shd w:val="clear" w:color="auto" w:fill="09548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5489" w:themeColor="accent1"/>
        <w:left w:val="single" w:sz="8" w:space="0" w:color="095489" w:themeColor="accent1"/>
        <w:bottom w:val="single" w:sz="8" w:space="0" w:color="095489" w:themeColor="accent1"/>
        <w:right w:val="single" w:sz="8" w:space="0" w:color="0954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54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54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uiPriority w:val="2"/>
    <w:qFormat/>
    <w:rsid w:val="004B464B"/>
    <w:pPr>
      <w:spacing w:after="300"/>
    </w:pPr>
    <w:rPr>
      <w:rFonts w:eastAsia="SimSun" w:cs="Times New Roman"/>
      <w:color w:val="004B8D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PMS 2945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095489"/>
      </a:accent1>
      <a:accent2>
        <a:srgbClr val="095489"/>
      </a:accent2>
      <a:accent3>
        <a:srgbClr val="095489"/>
      </a:accent3>
      <a:accent4>
        <a:srgbClr val="095489"/>
      </a:accent4>
      <a:accent5>
        <a:srgbClr val="095489"/>
      </a:accent5>
      <a:accent6>
        <a:srgbClr val="095489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67C3BFA6894AAF920DB5628AA431" ma:contentTypeVersion="0" ma:contentTypeDescription="Create a new document." ma:contentTypeScope="" ma:versionID="5326472b703cbd9a7ce1e15c750290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858E-071E-4CD0-8FB1-20957348C96B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ACD9D6-6971-461F-A0E7-92C14213C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2AD3EB-D130-43B9-AFDA-291CE1A853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72ED0-A2B8-49F5-AE23-8BAC5D9F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1937</Characters>
  <Application>Microsoft Office Word</Application>
  <DocSecurity>0</DocSecurity>
  <Lines>40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Clayson, Jonathan</cp:lastModifiedBy>
  <cp:revision>3</cp:revision>
  <dcterms:created xsi:type="dcterms:W3CDTF">2019-05-16T03:25:00Z</dcterms:created>
  <dcterms:modified xsi:type="dcterms:W3CDTF">2019-05-16T03:25:00Z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0x0101006FC567C3BFA6894AAF920DB5628AA431</vt:lpwstr>
  </property>
</Properties>
</file>